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FFEB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022A27">
        <w:t>Beschwerde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7BAD2710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93EDCE5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5DEF1749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C083F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93EEB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8C7320">
              <w:rPr>
                <w:rFonts w:ascii="Arial" w:hAnsi="Arial" w:cs="Arial"/>
                <w:szCs w:val="18"/>
              </w:rPr>
            </w:r>
            <w:r w:rsidR="008C7320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3943E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8C7320">
              <w:rPr>
                <w:rFonts w:ascii="Arial" w:hAnsi="Arial" w:cs="Arial"/>
                <w:szCs w:val="18"/>
              </w:rPr>
            </w:r>
            <w:r w:rsidR="008C7320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37D419A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D3CF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F8835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9636EB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E9864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D0D40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136FA59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9ADEE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6568B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7F87F05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0CC81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22364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5B5C0BE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1D2C0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2FC9C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541F430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3B88EA89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7E41C0A8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7A6226" w:rsidRPr="00286876" w14:paraId="492FE05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E9A6D34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Prüfungsform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B8517158D5704F599851E0A63D0B7B16"/>
            </w:placeholder>
            <w:showingPlcHdr/>
            <w:dropDownList>
              <w:listItem w:value="Wählen Sie ein Element aus."/>
              <w:listItem w:displayText="Mündliche Prüfung" w:value="Mündliche Prüfung"/>
              <w:listItem w:displayText="Schriftliche Prüfung" w:value="Schriftliche Prüfung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55C18CA" w14:textId="77777777" w:rsidR="007A6226" w:rsidRDefault="007A6226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A6226" w:rsidRPr="00286876" w14:paraId="2441964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CBF279A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Bezeichnung Teilprüfung </w:t>
            </w:r>
          </w:p>
          <w:p w14:paraId="5C5F144A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(nur bei schriftlicher Prüfung)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69A3073" w14:textId="77777777" w:rsidR="007A6226" w:rsidRDefault="007A6226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05054" w:rsidRPr="00286876" w14:paraId="213FD4B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32DF35D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D1A06211C325485F93789DA97DE8622E"/>
            </w:placeholder>
            <w:showingPlcHdr/>
            <w:dropDownList>
              <w:listItem w:value="Wählen Sie ein Element aus."/>
              <w:listItem w:displayText="Privatkundenberater PK" w:value="Privatkundenberater PK"/>
              <w:listItem w:displayText="Individualkundenberater IK" w:value="Individualkundenberater IK"/>
              <w:listItem w:displayText="KMU Kundenberater" w:value="KMU Kundenberater"/>
              <w:listItem w:displayText="Corporate Banker CCoB" w:value="Corporate Banker CCoB"/>
              <w:listItem w:displayText="Affluent Kundenberater" w:value="Affluent Kundenberater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4DDEFA9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404F136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8CFD19D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FADEDD3D87F7497681BB5CACA2EE80CA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7A92DCE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56F9F0A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4A8088C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4D03F92922A432383341D85F55E868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D5CAA31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4BA695B1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1B16C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46CBB232680A45F5920B596E190B21A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69506103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50C98CD4" w14:textId="77777777" w:rsidR="00C22EFA" w:rsidRDefault="00C22EFA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49270D15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5F2C7F93" w14:textId="77777777" w:rsidR="007A6226" w:rsidRPr="009F1867" w:rsidRDefault="000E65E9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Beschwerdegründe</w:t>
            </w:r>
          </w:p>
        </w:tc>
      </w:tr>
      <w:tr w:rsidR="007A6226" w:rsidRPr="00303C4C" w14:paraId="484F76A7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7A2DC0EE" w14:textId="77777777" w:rsidR="007A6226" w:rsidRPr="007A6226" w:rsidRDefault="007A6226" w:rsidP="0057536C">
            <w:pPr>
              <w:spacing w:line="240" w:lineRule="auto"/>
            </w:pPr>
            <w:r>
              <w:t xml:space="preserve">Bitte konsultieren Sie vorgängig die gültigen </w:t>
            </w:r>
            <w:r w:rsidR="000E65E9">
              <w:t>Beschwerde</w:t>
            </w:r>
            <w:r>
              <w:t>gründe im Leitfaden Rechtsmittel.</w:t>
            </w:r>
          </w:p>
        </w:tc>
      </w:tr>
      <w:tr w:rsidR="007A6226" w:rsidRPr="00303C4C" w14:paraId="10C9DCBB" w14:textId="77777777" w:rsidTr="000E65E9">
        <w:trPr>
          <w:trHeight w:val="2227"/>
        </w:trPr>
        <w:sdt>
          <w:sdtPr>
            <w:rPr>
              <w:rFonts w:ascii="Arial" w:hAnsi="Arial" w:cs="Arial"/>
              <w:sz w:val="20"/>
              <w:szCs w:val="20"/>
            </w:rPr>
            <w:id w:val="-1794979396"/>
            <w:placeholder>
              <w:docPart w:val="5A55EAB0A3264D8A80C83C8221406B61"/>
            </w:placeholder>
            <w:showingPlcHdr/>
          </w:sdtPr>
          <w:sdtEndPr/>
          <w:sdtContent>
            <w:tc>
              <w:tcPr>
                <w:tcW w:w="9774" w:type="dxa"/>
              </w:tcPr>
              <w:p w14:paraId="2B87B8D0" w14:textId="77777777" w:rsidR="000E65E9" w:rsidRPr="00303C4C" w:rsidRDefault="0060116C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07D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B25AB41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114D34CA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5F27B4BA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3E3F3734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59EEEE77" w14:textId="77777777" w:rsidR="007A6226" w:rsidRPr="007A6226" w:rsidRDefault="00C3445E" w:rsidP="005C29A2">
            <w:pPr>
              <w:spacing w:line="240" w:lineRule="auto"/>
            </w:pPr>
            <w:r w:rsidRPr="0064786C"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8F38D4">
              <w:t>wahrheitsgetreu</w:t>
            </w:r>
            <w:r w:rsidRPr="0064786C">
              <w:t xml:space="preserve"> 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0C0398">
              <w:t xml:space="preserve"> </w:t>
            </w:r>
          </w:p>
        </w:tc>
      </w:tr>
      <w:tr w:rsidR="00C3445E" w:rsidRPr="00303C4C" w14:paraId="51603D46" w14:textId="77777777" w:rsidTr="005C29A2">
        <w:trPr>
          <w:trHeight w:val="1077"/>
        </w:trPr>
        <w:tc>
          <w:tcPr>
            <w:tcW w:w="5216" w:type="dxa"/>
          </w:tcPr>
          <w:p w14:paraId="1A3595EB" w14:textId="77777777" w:rsidR="008C1C89" w:rsidRPr="005C29A2" w:rsidRDefault="00C3445E" w:rsidP="005C29A2">
            <w:pPr>
              <w:spacing w:line="240" w:lineRule="auto"/>
            </w:pPr>
            <w:r w:rsidRPr="00F56459">
              <w:t>Ort, Datum:</w:t>
            </w:r>
          </w:p>
          <w:p w14:paraId="14C50B8D" w14:textId="77777777" w:rsidR="008C1C89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B74EDF">
              <w:t xml:space="preserve">, </w:t>
            </w:r>
            <w:sdt>
              <w:sdtPr>
                <w:id w:val="-555624439"/>
                <w:placeholder>
                  <w:docPart w:val="EEE53904F4144FCA8F342AC994950AC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74EDF" w:rsidRPr="00FB1D8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6658D605" w14:textId="77777777" w:rsidR="00C3445E" w:rsidRPr="005C29A2" w:rsidRDefault="00C3445E" w:rsidP="005C29A2">
            <w:pPr>
              <w:spacing w:line="240" w:lineRule="auto"/>
            </w:pPr>
          </w:p>
        </w:tc>
        <w:tc>
          <w:tcPr>
            <w:tcW w:w="4558" w:type="dxa"/>
          </w:tcPr>
          <w:p w14:paraId="791767B0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11F1BE08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0213EC63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741B7FD2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C3445E" w:rsidRPr="00C3445E" w14:paraId="47663114" w14:textId="77777777" w:rsidTr="00B208A0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5E038084" w14:textId="77777777" w:rsidR="00C3445E" w:rsidRPr="00E546A7" w:rsidRDefault="00E546A7" w:rsidP="00E546A7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E546A7" w:rsidRPr="00C12D29" w14:paraId="47C5EE43" w14:textId="77777777" w:rsidTr="005325AC">
        <w:trPr>
          <w:trHeight w:val="465"/>
        </w:trPr>
        <w:tc>
          <w:tcPr>
            <w:tcW w:w="9774" w:type="dxa"/>
            <w:vAlign w:val="center"/>
          </w:tcPr>
          <w:p w14:paraId="3675A009" w14:textId="77777777" w:rsidR="00E546A7" w:rsidRDefault="00E546A7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 xml:space="preserve">kann 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per Mail an </w:t>
            </w:r>
            <w:hyperlink r:id="rId8" w:history="1">
              <w:r w:rsidRPr="000738CD">
                <w:rPr>
                  <w:rStyle w:val="Hyperlink"/>
                  <w:rFonts w:ascii="Arial" w:hAnsi="Arial" w:cs="Arial"/>
                  <w:kern w:val="2"/>
                  <w:szCs w:val="18"/>
                </w:rPr>
                <w:t>banking@saq.ch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598955F4" w14:textId="77777777" w:rsidR="00E546A7" w:rsidRPr="00E546A7" w:rsidRDefault="00E546A7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04B365EF" w14:textId="77777777" w:rsidR="00E546A7" w:rsidRPr="006A7589" w:rsidRDefault="00E546A7" w:rsidP="006A758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 w:rsidRPr="006A7589"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715A31B3" w14:textId="42EF67E0" w:rsidR="00E546A7" w:rsidRPr="00DE2A81" w:rsidRDefault="00941B8C" w:rsidP="006A7589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2C31A2DB" w14:textId="752AE2B5" w:rsidR="00E546A7" w:rsidRDefault="00E546A7" w:rsidP="006A7589">
            <w:pPr>
              <w:spacing w:before="40" w:after="40" w:line="240" w:lineRule="auto"/>
              <w:rPr>
                <w:szCs w:val="18"/>
              </w:rPr>
            </w:pPr>
            <w:r w:rsidRPr="009F1867">
              <w:rPr>
                <w:szCs w:val="18"/>
              </w:rPr>
              <w:t>CH-30</w:t>
            </w:r>
            <w:r w:rsidR="00941B8C">
              <w:rPr>
                <w:szCs w:val="18"/>
              </w:rPr>
              <w:t>27</w:t>
            </w:r>
            <w:r w:rsidRPr="009F1867">
              <w:rPr>
                <w:szCs w:val="18"/>
              </w:rPr>
              <w:t xml:space="preserve"> Bern</w:t>
            </w:r>
          </w:p>
          <w:p w14:paraId="074164BC" w14:textId="77777777" w:rsidR="00E546A7" w:rsidRDefault="00E546A7" w:rsidP="006A7589">
            <w:pPr>
              <w:spacing w:before="40" w:after="40" w:line="240" w:lineRule="auto"/>
              <w:rPr>
                <w:szCs w:val="18"/>
              </w:rPr>
            </w:pPr>
          </w:p>
          <w:p w14:paraId="72C2241C" w14:textId="77777777" w:rsidR="00E546A7" w:rsidRDefault="00E546A7" w:rsidP="00E546A7">
            <w:pPr>
              <w:spacing w:before="40" w:after="40" w:line="240" w:lineRule="auto"/>
            </w:pPr>
            <w:r>
              <w:t>Sie erhalten die Rechnung von CHF 400.- mit dem Bestätigungsschreiben</w:t>
            </w:r>
            <w:r w:rsidR="008F38D4">
              <w:t xml:space="preserve"> nach Eingang dieses Antrages.</w:t>
            </w:r>
          </w:p>
          <w:p w14:paraId="1CF03FA2" w14:textId="77777777" w:rsidR="00E546A7" w:rsidRPr="006F1ECA" w:rsidRDefault="00E546A7" w:rsidP="006A7589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t xml:space="preserve">Den Leitfaden Rechtsmittel finden Sie auf unserer Webseite </w:t>
            </w:r>
            <w:hyperlink r:id="rId9" w:history="1">
              <w:r w:rsidR="00A46824" w:rsidRPr="002B1403">
                <w:rPr>
                  <w:rStyle w:val="Hyperlink"/>
                </w:rPr>
                <w:t>https://www.saq.ch/bankzertifikate/</w:t>
              </w:r>
            </w:hyperlink>
            <w:r w:rsidR="00A46824">
              <w:t xml:space="preserve"> </w:t>
            </w:r>
          </w:p>
        </w:tc>
      </w:tr>
      <w:bookmarkEnd w:id="1"/>
      <w:bookmarkEnd w:id="5"/>
    </w:tbl>
    <w:p w14:paraId="0F5253F7" w14:textId="77777777" w:rsidR="006A7589" w:rsidRPr="00C3445E" w:rsidRDefault="006A7589" w:rsidP="008C1C89">
      <w:pPr>
        <w:spacing w:after="200" w:line="276" w:lineRule="auto"/>
      </w:pPr>
    </w:p>
    <w:sectPr w:rsidR="006A7589" w:rsidRPr="00C3445E" w:rsidSect="008F34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6EBE" w14:textId="77777777" w:rsidR="00D663BA" w:rsidRDefault="00D663BA" w:rsidP="00F91D37">
      <w:pPr>
        <w:spacing w:line="240" w:lineRule="auto"/>
      </w:pPr>
      <w:r>
        <w:separator/>
      </w:r>
    </w:p>
  </w:endnote>
  <w:endnote w:type="continuationSeparator" w:id="0">
    <w:p w14:paraId="094CC60F" w14:textId="77777777" w:rsidR="00D663BA" w:rsidRDefault="00D663B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2CFC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D15EFC">
      <w:rPr>
        <w:noProof/>
        <w:lang w:val="de-CH"/>
      </w:rPr>
      <w:t>Antrag Beschwerde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D5B" w14:textId="77777777" w:rsidR="00EC5722" w:rsidRPr="003D7A1E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 w:rsidRPr="003D7A1E">
      <w:rPr>
        <w:rFonts w:ascii="Arial" w:eastAsia="Arial" w:hAnsi="Arial"/>
        <w:noProof/>
        <w:sz w:val="16"/>
        <w:lang w:val="en-US"/>
      </w:rPr>
      <w:drawing>
        <wp:anchor distT="0" distB="0" distL="114300" distR="114300" simplePos="0" relativeHeight="251664384" behindDoc="0" locked="0" layoutInCell="1" allowOverlap="1" wp14:anchorId="676D4748" wp14:editId="6654940C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lang w:val="en-US"/>
      </w:rPr>
      <w:t>Personnel Certification</w:t>
    </w:r>
  </w:p>
  <w:p w14:paraId="0003CA37" w14:textId="77777777" w:rsidR="00EC5722" w:rsidRPr="003D7A1E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 w:rsidRPr="003D7A1E">
      <w:rPr>
        <w:rFonts w:ascii="Arial" w:eastAsia="Arial" w:hAnsi="Arial"/>
        <w:sz w:val="16"/>
        <w:lang w:val="en-US"/>
      </w:rPr>
      <w:t>SAQ Swiss Association for Quality</w:t>
    </w:r>
    <w:r w:rsidRPr="003D7A1E">
      <w:rPr>
        <w:rFonts w:ascii="Arial" w:eastAsia="Arial" w:hAnsi="Arial"/>
        <w:sz w:val="16"/>
        <w:lang w:val="en-US"/>
      </w:rPr>
      <w:tab/>
      <w:t>T +41 (0)31 330 99 00</w:t>
    </w:r>
  </w:p>
  <w:p w14:paraId="2C713E67" w14:textId="77777777" w:rsidR="00EC5722" w:rsidRPr="003D7A1E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Ramuzstrasse 15</w:t>
    </w:r>
    <w:r w:rsidRPr="003D7A1E">
      <w:rPr>
        <w:rFonts w:ascii="Arial" w:eastAsia="Arial" w:hAnsi="Arial"/>
        <w:sz w:val="16"/>
        <w:lang w:val="fr-CH"/>
      </w:rPr>
      <w:tab/>
      <w:t>banking@saq.ch</w:t>
    </w:r>
  </w:p>
  <w:p w14:paraId="270E5406" w14:textId="247D55E8" w:rsidR="00A37C00" w:rsidRPr="00EC5722" w:rsidRDefault="00EC5722" w:rsidP="00EC5722">
    <w:pPr>
      <w:tabs>
        <w:tab w:val="left" w:pos="2977"/>
        <w:tab w:val="right" w:pos="9638"/>
      </w:tabs>
      <w:spacing w:line="200" w:lineRule="atLeast"/>
      <w:rPr>
        <w:rFonts w:ascii="Arial" w:hAnsi="Arial"/>
        <w:sz w:val="16"/>
        <w:lang w:val="fr-CH"/>
      </w:rPr>
    </w:pPr>
    <w:r w:rsidRPr="003D7A1E">
      <w:rPr>
        <w:rFonts w:ascii="Arial" w:eastAsia="Arial" w:hAnsi="Arial"/>
        <w:sz w:val="16"/>
        <w:lang w:val="fr-CH"/>
      </w:rPr>
      <w:t>CH-3027 Bern</w:t>
    </w:r>
    <w:r w:rsidRPr="003D7A1E"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1B29" w14:textId="77777777" w:rsidR="00D663BA" w:rsidRDefault="00D663BA" w:rsidP="00F91D37">
      <w:pPr>
        <w:spacing w:line="240" w:lineRule="auto"/>
      </w:pPr>
      <w:r>
        <w:separator/>
      </w:r>
    </w:p>
  </w:footnote>
  <w:footnote w:type="continuationSeparator" w:id="0">
    <w:p w14:paraId="2D72D52D" w14:textId="77777777" w:rsidR="00D663BA" w:rsidRDefault="00D663B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48AB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65E44302" wp14:editId="00EB8417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5681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6370A18" wp14:editId="688B2D35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0069">
    <w:abstractNumId w:val="9"/>
  </w:num>
  <w:num w:numId="2" w16cid:durableId="1420520500">
    <w:abstractNumId w:val="7"/>
  </w:num>
  <w:num w:numId="3" w16cid:durableId="1204370305">
    <w:abstractNumId w:val="6"/>
  </w:num>
  <w:num w:numId="4" w16cid:durableId="141389328">
    <w:abstractNumId w:val="5"/>
  </w:num>
  <w:num w:numId="5" w16cid:durableId="1833763284">
    <w:abstractNumId w:val="4"/>
  </w:num>
  <w:num w:numId="6" w16cid:durableId="1482775609">
    <w:abstractNumId w:val="8"/>
  </w:num>
  <w:num w:numId="7" w16cid:durableId="1360814320">
    <w:abstractNumId w:val="3"/>
  </w:num>
  <w:num w:numId="8" w16cid:durableId="1832018101">
    <w:abstractNumId w:val="2"/>
  </w:num>
  <w:num w:numId="9" w16cid:durableId="224947912">
    <w:abstractNumId w:val="1"/>
  </w:num>
  <w:num w:numId="10" w16cid:durableId="507255653">
    <w:abstractNumId w:val="0"/>
  </w:num>
  <w:num w:numId="11" w16cid:durableId="256712358">
    <w:abstractNumId w:val="28"/>
  </w:num>
  <w:num w:numId="12" w16cid:durableId="194120292">
    <w:abstractNumId w:val="20"/>
  </w:num>
  <w:num w:numId="13" w16cid:durableId="307560703">
    <w:abstractNumId w:val="15"/>
  </w:num>
  <w:num w:numId="14" w16cid:durableId="725644571">
    <w:abstractNumId w:val="32"/>
  </w:num>
  <w:num w:numId="15" w16cid:durableId="1086734315">
    <w:abstractNumId w:val="30"/>
  </w:num>
  <w:num w:numId="16" w16cid:durableId="569509383">
    <w:abstractNumId w:val="11"/>
  </w:num>
  <w:num w:numId="17" w16cid:durableId="2042321384">
    <w:abstractNumId w:val="16"/>
  </w:num>
  <w:num w:numId="18" w16cid:durableId="16348698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5794904">
    <w:abstractNumId w:val="27"/>
  </w:num>
  <w:num w:numId="20" w16cid:durableId="479616052">
    <w:abstractNumId w:val="14"/>
  </w:num>
  <w:num w:numId="21" w16cid:durableId="1751778543">
    <w:abstractNumId w:val="24"/>
  </w:num>
  <w:num w:numId="22" w16cid:durableId="1050157378">
    <w:abstractNumId w:val="23"/>
  </w:num>
  <w:num w:numId="23" w16cid:durableId="581524393">
    <w:abstractNumId w:val="12"/>
  </w:num>
  <w:num w:numId="24" w16cid:durableId="1588879080">
    <w:abstractNumId w:val="18"/>
  </w:num>
  <w:num w:numId="25" w16cid:durableId="1484929053">
    <w:abstractNumId w:val="26"/>
  </w:num>
  <w:num w:numId="26" w16cid:durableId="2120292390">
    <w:abstractNumId w:val="17"/>
  </w:num>
  <w:num w:numId="27" w16cid:durableId="1918323038">
    <w:abstractNumId w:val="29"/>
  </w:num>
  <w:num w:numId="28" w16cid:durableId="414595078">
    <w:abstractNumId w:val="25"/>
  </w:num>
  <w:num w:numId="29" w16cid:durableId="1900051960">
    <w:abstractNumId w:val="22"/>
  </w:num>
  <w:num w:numId="30" w16cid:durableId="369379834">
    <w:abstractNumId w:val="13"/>
  </w:num>
  <w:num w:numId="31" w16cid:durableId="708531322">
    <w:abstractNumId w:val="19"/>
  </w:num>
  <w:num w:numId="32" w16cid:durableId="1751732730">
    <w:abstractNumId w:val="31"/>
  </w:num>
  <w:num w:numId="33" w16cid:durableId="1654749832">
    <w:abstractNumId w:val="21"/>
  </w:num>
  <w:num w:numId="34" w16cid:durableId="967128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SAx2/4EBye2SBFRJnlh0VJfNO5ACMEFdGPgglSID0pM9FbpOI8ZDi7PVjZ1c+FAP16YlMALyeodtQVU0TyezVQ==" w:salt="JZqn+fnjp0UngsIdl1/8t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2A27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65E9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3489"/>
    <w:rsid w:val="005B4DEC"/>
    <w:rsid w:val="005C29A2"/>
    <w:rsid w:val="005C6148"/>
    <w:rsid w:val="005D2EB3"/>
    <w:rsid w:val="005F0BF7"/>
    <w:rsid w:val="0060116C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1ECA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11F6"/>
    <w:rsid w:val="007F6D79"/>
    <w:rsid w:val="00805054"/>
    <w:rsid w:val="00841B44"/>
    <w:rsid w:val="00870017"/>
    <w:rsid w:val="00874EA0"/>
    <w:rsid w:val="00883CC4"/>
    <w:rsid w:val="008C1C89"/>
    <w:rsid w:val="008C7320"/>
    <w:rsid w:val="008F0100"/>
    <w:rsid w:val="008F349E"/>
    <w:rsid w:val="008F38D4"/>
    <w:rsid w:val="00923205"/>
    <w:rsid w:val="0093619F"/>
    <w:rsid w:val="00941B8C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46824"/>
    <w:rsid w:val="00A50024"/>
    <w:rsid w:val="00A57815"/>
    <w:rsid w:val="00A578BE"/>
    <w:rsid w:val="00A62F82"/>
    <w:rsid w:val="00A7133D"/>
    <w:rsid w:val="00AC2D5B"/>
    <w:rsid w:val="00AC79C8"/>
    <w:rsid w:val="00AD36B2"/>
    <w:rsid w:val="00AD51C1"/>
    <w:rsid w:val="00AF47AE"/>
    <w:rsid w:val="00AF7CA8"/>
    <w:rsid w:val="00B208A0"/>
    <w:rsid w:val="00B32ABB"/>
    <w:rsid w:val="00B41FD3"/>
    <w:rsid w:val="00B65D53"/>
    <w:rsid w:val="00B70D03"/>
    <w:rsid w:val="00B74EDF"/>
    <w:rsid w:val="00B803E7"/>
    <w:rsid w:val="00B80AD2"/>
    <w:rsid w:val="00BA4DDE"/>
    <w:rsid w:val="00BC655F"/>
    <w:rsid w:val="00BF0A95"/>
    <w:rsid w:val="00BF7052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15EFC"/>
    <w:rsid w:val="00D61996"/>
    <w:rsid w:val="00D663BA"/>
    <w:rsid w:val="00D9415C"/>
    <w:rsid w:val="00DB7675"/>
    <w:rsid w:val="00DE2A81"/>
    <w:rsid w:val="00DF3647"/>
    <w:rsid w:val="00DF7348"/>
    <w:rsid w:val="00E104A6"/>
    <w:rsid w:val="00E25DCD"/>
    <w:rsid w:val="00E269E1"/>
    <w:rsid w:val="00E45F13"/>
    <w:rsid w:val="00E510BC"/>
    <w:rsid w:val="00E546A7"/>
    <w:rsid w:val="00E61256"/>
    <w:rsid w:val="00E73CB2"/>
    <w:rsid w:val="00E839BA"/>
    <w:rsid w:val="00EA59B8"/>
    <w:rsid w:val="00EC2DF9"/>
    <w:rsid w:val="00EC4F32"/>
    <w:rsid w:val="00EC5722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D65805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  <w:style w:type="paragraph" w:customStyle="1" w:styleId="StandardParagraph">
    <w:name w:val="StandardParagraph"/>
    <w:basedOn w:val="Standard"/>
    <w:rsid w:val="00E546A7"/>
    <w:pPr>
      <w:spacing w:before="120" w:after="120" w:line="240" w:lineRule="auto"/>
    </w:pPr>
    <w:rPr>
      <w:rFonts w:ascii="Frutiger 45 Light" w:eastAsia="Times New Roman" w:hAnsi="Frutiger 45 Light" w:cs="Times New Roman"/>
      <w:sz w:val="20"/>
      <w:szCs w:val="20"/>
      <w:lang w:val="en-GB"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/bankzertifikat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17158D5704F599851E0A63D0B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BD059-0F08-46C5-9D1B-9D6A95F6D6F8}"/>
      </w:docPartPr>
      <w:docPartBody>
        <w:p w:rsidR="000D71B7" w:rsidRDefault="00032CA5" w:rsidP="00032CA5">
          <w:pPr>
            <w:pStyle w:val="B8517158D5704F599851E0A63D0B7B16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D1A06211C325485F93789DA97DE86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0DF1-06D1-445C-9A4A-1218C152AA8B}"/>
      </w:docPartPr>
      <w:docPartBody>
        <w:p w:rsidR="000D71B7" w:rsidRDefault="00032CA5" w:rsidP="00032CA5">
          <w:pPr>
            <w:pStyle w:val="D1A06211C325485F93789DA97DE8622E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FADEDD3D87F7497681BB5CACA2EE8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D8BC-D57B-4B11-8FF4-722AFF701DC5}"/>
      </w:docPartPr>
      <w:docPartBody>
        <w:p w:rsidR="000D71B7" w:rsidRDefault="00032CA5" w:rsidP="00032CA5">
          <w:pPr>
            <w:pStyle w:val="FADEDD3D87F7497681BB5CACA2EE80CA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04D03F92922A432383341D85F55E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35B84-64B9-418A-AAA9-35496F1DEDBC}"/>
      </w:docPartPr>
      <w:docPartBody>
        <w:p w:rsidR="000D71B7" w:rsidRDefault="00032CA5" w:rsidP="00032CA5">
          <w:pPr>
            <w:pStyle w:val="04D03F92922A432383341D85F55E8680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6CBB232680A45F5920B596E190B2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C9517-48B1-41AA-BC8D-FAE01EDDAA73}"/>
      </w:docPartPr>
      <w:docPartBody>
        <w:p w:rsidR="000D71B7" w:rsidRDefault="00032CA5" w:rsidP="00032CA5">
          <w:pPr>
            <w:pStyle w:val="46CBB232680A45F5920B596E190B21AF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55EAB0A3264D8A80C83C822140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36795-C719-4C23-BBF4-170451F3D9EB}"/>
      </w:docPartPr>
      <w:docPartBody>
        <w:p w:rsidR="000D71B7" w:rsidRDefault="00032CA5" w:rsidP="00032CA5">
          <w:pPr>
            <w:pStyle w:val="5A55EAB0A3264D8A80C83C8221406B611"/>
          </w:pPr>
          <w:r w:rsidRPr="00A07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E53904F4144FCA8F342AC99495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02F1-2174-4E3D-AC20-9F75388359A8}"/>
      </w:docPartPr>
      <w:docPartBody>
        <w:p w:rsidR="000D71B7" w:rsidRDefault="00032CA5" w:rsidP="00032CA5">
          <w:pPr>
            <w:pStyle w:val="EEE53904F4144FCA8F342AC994950AC2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04760"/>
    <w:rsid w:val="00032CA5"/>
    <w:rsid w:val="000D71B7"/>
    <w:rsid w:val="00102D91"/>
    <w:rsid w:val="00505A15"/>
    <w:rsid w:val="00565B41"/>
    <w:rsid w:val="00A42223"/>
    <w:rsid w:val="00AE701C"/>
    <w:rsid w:val="00B53EEF"/>
    <w:rsid w:val="00D34C64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CA5"/>
    <w:rPr>
      <w:color w:val="808080"/>
    </w:rPr>
  </w:style>
  <w:style w:type="paragraph" w:customStyle="1" w:styleId="B8517158D5704F599851E0A63D0B7B16">
    <w:name w:val="B8517158D5704F599851E0A63D0B7B16"/>
    <w:rsid w:val="0000476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">
    <w:name w:val="D1A06211C325485F93789DA97DE8622E"/>
    <w:rsid w:val="0000476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">
    <w:name w:val="FADEDD3D87F7497681BB5CACA2EE80CA"/>
    <w:rsid w:val="0000476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">
    <w:name w:val="04D03F92922A432383341D85F55E8680"/>
    <w:rsid w:val="0000476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">
    <w:name w:val="46CBB232680A45F5920B596E190B21AF"/>
    <w:rsid w:val="0000476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">
    <w:name w:val="5A55EAB0A3264D8A80C83C8221406B61"/>
    <w:rsid w:val="0000476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">
    <w:name w:val="EEE53904F4144FCA8F342AC994950AC2"/>
    <w:rsid w:val="0000476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517158D5704F599851E0A63D0B7B161">
    <w:name w:val="B8517158D5704F599851E0A63D0B7B161"/>
    <w:rsid w:val="00032CA5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1A06211C325485F93789DA97DE8622E1">
    <w:name w:val="D1A06211C325485F93789DA97DE8622E1"/>
    <w:rsid w:val="00032CA5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ADEDD3D87F7497681BB5CACA2EE80CA1">
    <w:name w:val="FADEDD3D87F7497681BB5CACA2EE80CA1"/>
    <w:rsid w:val="00032CA5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D03F92922A432383341D85F55E86801">
    <w:name w:val="04D03F92922A432383341D85F55E86801"/>
    <w:rsid w:val="00032CA5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CBB232680A45F5920B596E190B21AF1">
    <w:name w:val="46CBB232680A45F5920B596E190B21AF1"/>
    <w:rsid w:val="00032CA5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55EAB0A3264D8A80C83C8221406B611">
    <w:name w:val="5A55EAB0A3264D8A80C83C8221406B611"/>
    <w:rsid w:val="00032CA5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EE53904F4144FCA8F342AC994950AC21">
    <w:name w:val="EEE53904F4144FCA8F342AC994950AC21"/>
    <w:rsid w:val="00032CA5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9423-A724-42C5-811F-3199F62B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32</cp:revision>
  <cp:lastPrinted>2018-04-16T07:21:00Z</cp:lastPrinted>
  <dcterms:created xsi:type="dcterms:W3CDTF">2019-03-29T07:47:00Z</dcterms:created>
  <dcterms:modified xsi:type="dcterms:W3CDTF">2023-03-17T12:54:00Z</dcterms:modified>
</cp:coreProperties>
</file>