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03DC4" w14:textId="77777777" w:rsidR="00580FC9" w:rsidRDefault="00C3445E" w:rsidP="005B150D">
      <w:pPr>
        <w:pStyle w:val="Titel"/>
      </w:pPr>
      <w:bookmarkStart w:id="0" w:name="_Hlk4426613"/>
      <w:bookmarkStart w:id="1" w:name="_Hlk8044706"/>
      <w:r>
        <w:t xml:space="preserve">Antrag </w:t>
      </w:r>
      <w:r w:rsidR="00807602">
        <w:t>Rekurs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C20F1C" w:rsidRPr="00286876" w14:paraId="18E085A9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7BDE43EB" w14:textId="77777777" w:rsidR="00C20F1C" w:rsidRPr="00286876" w:rsidRDefault="00C20F1C" w:rsidP="00C20F1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 w:rsidRPr="00286876">
              <w:rPr>
                <w:rFonts w:ascii="Arial" w:hAnsi="Arial" w:cs="Arial"/>
                <w:b/>
                <w:szCs w:val="18"/>
              </w:rPr>
              <w:t>Persönliche Angaben</w:t>
            </w:r>
          </w:p>
        </w:tc>
      </w:tr>
      <w:tr w:rsidR="00C20F1C" w:rsidRPr="00286876" w14:paraId="18277C8B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745E76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 xml:space="preserve">Anrede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8CC4E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3124D">
              <w:rPr>
                <w:rFonts w:ascii="Arial" w:hAnsi="Arial" w:cs="Arial"/>
                <w:szCs w:val="18"/>
              </w:rPr>
            </w:r>
            <w:r w:rsidR="00A3124D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Herr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A2947E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3124D">
              <w:rPr>
                <w:rFonts w:ascii="Arial" w:hAnsi="Arial" w:cs="Arial"/>
                <w:szCs w:val="18"/>
              </w:rPr>
            </w:r>
            <w:r w:rsidR="00A3124D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Frau</w:t>
            </w:r>
          </w:p>
        </w:tc>
      </w:tr>
      <w:tr w:rsidR="00C20F1C" w:rsidRPr="00286876" w14:paraId="2DD3895B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E1A103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Vorname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EAB2A1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519C483E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492ABF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F9AE30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55781CFE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8C666F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Strasse / Nr.</w:t>
            </w:r>
            <w:r w:rsidR="007A6226">
              <w:rPr>
                <w:rFonts w:ascii="Arial" w:hAnsi="Arial" w:cs="Arial"/>
                <w:szCs w:val="18"/>
              </w:rPr>
              <w:t xml:space="preserve"> (privat)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42B073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426AF0F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FD27CB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PLZ/Ort</w:t>
            </w:r>
            <w:r w:rsidR="007A6226">
              <w:rPr>
                <w:rFonts w:ascii="Arial" w:hAnsi="Arial" w:cs="Arial"/>
                <w:szCs w:val="18"/>
              </w:rPr>
              <w:t xml:space="preserve"> (privat)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EC89B0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2C7B082E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AC01C3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E-Mail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CC663D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06F59445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11C07D43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1645E074" w14:textId="77777777" w:rsidR="00174148" w:rsidRPr="00E46A53" w:rsidRDefault="007F6D79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Prüfungsangaben</w:t>
            </w:r>
          </w:p>
        </w:tc>
      </w:tr>
      <w:tr w:rsidR="007A6226" w:rsidRPr="00286876" w14:paraId="3474EC5F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09232E2" w14:textId="77777777" w:rsidR="007A6226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Prüfungsform</w:t>
            </w:r>
          </w:p>
        </w:tc>
        <w:sdt>
          <w:sdtPr>
            <w:rPr>
              <w:rFonts w:ascii="Arial" w:hAnsi="Arial" w:cs="Arial"/>
              <w:szCs w:val="18"/>
            </w:rPr>
            <w:id w:val="523823086"/>
            <w:placeholder>
              <w:docPart w:val="C509204680DB47CD89B07CFFD937734D"/>
            </w:placeholder>
            <w:showingPlcHdr/>
            <w:dropDownList>
              <w:listItem w:value="Wählen Sie ein Element aus."/>
              <w:listItem w:displayText="schriftliche Prüfung" w:value="schriftliche Prüfung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23B6BCC7" w14:textId="77777777" w:rsidR="007A6226" w:rsidRDefault="007A6226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05054" w:rsidRPr="00286876" w14:paraId="3A7DF94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6439C2C" w14:textId="77777777" w:rsidR="00805054" w:rsidRDefault="0080505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Zertifizierungsprogramm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13F6F63FC0BA41409AECECED3E0775D0"/>
            </w:placeholder>
            <w:showingPlcHdr/>
            <w:dropDownList>
              <w:listItem w:value="Wählen Sie ein Element aus."/>
              <w:listItem w:displayText="Zertifizierte Immobilienvermarktende SAQ" w:value="Zertifizierte Immobilienvermarktende SAQ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5ACB0B51" w14:textId="77777777" w:rsidR="00805054" w:rsidRPr="00286876" w:rsidRDefault="00805054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05054" w:rsidRPr="00286876" w14:paraId="7FD7C0D0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DD0938D" w14:textId="77777777" w:rsidR="00805054" w:rsidRDefault="0080505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Prüfungsanbieter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BA4219C05ACA4E0E9F4F784F97F02F99"/>
            </w:placeholder>
            <w:showingPlcHdr/>
            <w:dropDownList>
              <w:listItem w:value="Wählen Sie ein Element aus."/>
              <w:listItem w:displayText="SAQ Swiss Association for Quality" w:value="SAQ Swiss Association for Quality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15B946A4" w14:textId="77777777" w:rsidR="00805054" w:rsidRPr="00286876" w:rsidRDefault="00805054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74148" w:rsidRPr="00286876" w14:paraId="4330C494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30CF775" w14:textId="77777777" w:rsidR="00174148" w:rsidRPr="00286876" w:rsidRDefault="007F6D79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Prüfungsdatum</w:t>
            </w:r>
          </w:p>
        </w:tc>
        <w:sdt>
          <w:sdtPr>
            <w:rPr>
              <w:rFonts w:ascii="Arial" w:hAnsi="Arial" w:cs="Arial"/>
              <w:szCs w:val="18"/>
            </w:rPr>
            <w:id w:val="-2012899781"/>
            <w:placeholder>
              <w:docPart w:val="03A5E6FAE31643C49537B869EC2A6EE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737DFBC6" w14:textId="77777777" w:rsidR="00174148" w:rsidRPr="00286876" w:rsidRDefault="00B74EDF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FB1D8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74148" w:rsidRPr="00286876" w14:paraId="022C9A04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F2401A" w14:textId="77777777" w:rsidR="00174148" w:rsidRPr="00286876" w:rsidRDefault="007F6D79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Datum Erhalt Prüfungsresultat</w:t>
            </w:r>
          </w:p>
        </w:tc>
        <w:sdt>
          <w:sdtPr>
            <w:rPr>
              <w:rFonts w:ascii="Arial" w:hAnsi="Arial" w:cs="Arial"/>
              <w:szCs w:val="18"/>
            </w:rPr>
            <w:id w:val="-1727607209"/>
            <w:placeholder>
              <w:docPart w:val="C1BD58C4E88C4569B41107065DE7FBD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2891F339" w14:textId="77777777" w:rsidR="00174148" w:rsidRPr="00286876" w:rsidRDefault="00B74EDF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FB1D8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22EFA" w:rsidRPr="00286876" w14:paraId="0A544160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70A689F" w14:textId="77777777" w:rsidR="00C22EFA" w:rsidRDefault="00C22EFA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Datum Einspracheschreiben</w:t>
            </w:r>
          </w:p>
        </w:tc>
        <w:sdt>
          <w:sdtPr>
            <w:rPr>
              <w:rFonts w:ascii="Arial" w:hAnsi="Arial" w:cs="Arial"/>
              <w:szCs w:val="18"/>
            </w:rPr>
            <w:id w:val="1445116168"/>
            <w:placeholder>
              <w:docPart w:val="A370A672EC5B414FA71848EF89AF296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55C8B2E" w14:textId="77777777" w:rsidR="00C22EFA" w:rsidRPr="00286876" w:rsidRDefault="00B74EDF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FB1D8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22EFA" w:rsidRPr="00286876" w14:paraId="595391B2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D5CB54C" w14:textId="77777777" w:rsidR="00C22EFA" w:rsidRDefault="00C22EFA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Datum Brief mit Entscheid der Einsprache</w:t>
            </w:r>
          </w:p>
        </w:tc>
        <w:sdt>
          <w:sdtPr>
            <w:rPr>
              <w:rFonts w:ascii="Arial" w:hAnsi="Arial" w:cs="Arial"/>
              <w:szCs w:val="18"/>
            </w:rPr>
            <w:id w:val="-552546692"/>
            <w:placeholder>
              <w:docPart w:val="C5C7B434A05E4F678DBB8E3B9A95813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8A41201" w14:textId="77777777" w:rsidR="00C22EFA" w:rsidRPr="00286876" w:rsidRDefault="00B74EDF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FB1D8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760931A0" w14:textId="77777777" w:rsidR="009F1867" w:rsidRDefault="009F1867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9774"/>
      </w:tblGrid>
      <w:tr w:rsidR="007A6226" w:rsidRPr="009F1867" w14:paraId="085EC9ED" w14:textId="77777777" w:rsidTr="0057536C">
        <w:trPr>
          <w:trHeight w:val="465"/>
        </w:trPr>
        <w:tc>
          <w:tcPr>
            <w:tcW w:w="9774" w:type="dxa"/>
            <w:shd w:val="clear" w:color="auto" w:fill="BFBFBF" w:themeFill="background1" w:themeFillShade="BF"/>
            <w:vAlign w:val="center"/>
          </w:tcPr>
          <w:p w14:paraId="1AB0B6BA" w14:textId="77777777" w:rsidR="007A6226" w:rsidRPr="009F1867" w:rsidRDefault="00C22EFA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Rekursgründe</w:t>
            </w:r>
          </w:p>
        </w:tc>
      </w:tr>
      <w:tr w:rsidR="007A6226" w:rsidRPr="00303C4C" w14:paraId="2828BEFF" w14:textId="77777777" w:rsidTr="0057536C">
        <w:trPr>
          <w:trHeight w:val="465"/>
        </w:trPr>
        <w:tc>
          <w:tcPr>
            <w:tcW w:w="9774" w:type="dxa"/>
            <w:vAlign w:val="center"/>
          </w:tcPr>
          <w:p w14:paraId="37754019" w14:textId="77777777" w:rsidR="007A6226" w:rsidRPr="007A6226" w:rsidRDefault="007A6226" w:rsidP="0057536C">
            <w:pPr>
              <w:spacing w:line="240" w:lineRule="auto"/>
            </w:pPr>
            <w:r>
              <w:t xml:space="preserve">Bitte konsultieren Sie vorgängig die gültigen </w:t>
            </w:r>
            <w:r w:rsidR="00C22EFA">
              <w:t>Rekurs</w:t>
            </w:r>
            <w:r>
              <w:t>gründe im Leitfaden Rechtsmittel.</w:t>
            </w:r>
            <w:r w:rsidR="006D2FC9">
              <w:t xml:space="preserve"> </w:t>
            </w:r>
          </w:p>
        </w:tc>
      </w:tr>
      <w:tr w:rsidR="007A6226" w:rsidRPr="00303C4C" w14:paraId="6EF5FC00" w14:textId="77777777" w:rsidTr="00A55178">
        <w:trPr>
          <w:trHeight w:val="1077"/>
        </w:trPr>
        <w:sdt>
          <w:sdtPr>
            <w:rPr>
              <w:rFonts w:ascii="Arial" w:hAnsi="Arial" w:cs="Arial"/>
              <w:sz w:val="20"/>
              <w:szCs w:val="20"/>
            </w:rPr>
            <w:id w:val="2145383250"/>
            <w:placeholder>
              <w:docPart w:val="8FBAED01A92B449B8B4BF4151B885837"/>
            </w:placeholder>
            <w:showingPlcHdr/>
          </w:sdtPr>
          <w:sdtEndPr/>
          <w:sdtContent>
            <w:tc>
              <w:tcPr>
                <w:tcW w:w="9774" w:type="dxa"/>
              </w:tcPr>
              <w:p w14:paraId="3E341427" w14:textId="77777777" w:rsidR="007A6226" w:rsidRPr="00303C4C" w:rsidRDefault="008274AA" w:rsidP="0057536C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9F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DD1720D" w14:textId="77777777" w:rsidR="007A6226" w:rsidRDefault="007A6226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0CB169AE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171145DA" w14:textId="77777777" w:rsidR="009F1867" w:rsidRPr="009F1867" w:rsidRDefault="009F1867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Bestätigung und Unterschrift</w:t>
            </w:r>
          </w:p>
        </w:tc>
      </w:tr>
      <w:tr w:rsidR="00C3445E" w:rsidRPr="00303C4C" w14:paraId="47CDB9BD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0D2FF581" w14:textId="77777777" w:rsidR="00B6765B" w:rsidRPr="007A6226" w:rsidRDefault="00C3445E" w:rsidP="00B6765B">
            <w:pPr>
              <w:spacing w:line="240" w:lineRule="auto"/>
            </w:pPr>
            <w:r w:rsidRPr="0064786C">
              <w:t>Mit meiner Unterschrift bestätige ich</w:t>
            </w:r>
            <w:r w:rsidR="005C29A2">
              <w:t xml:space="preserve">, </w:t>
            </w:r>
            <w:r w:rsidRPr="0064786C">
              <w:t xml:space="preserve">dass die obenerwähnten Angaben </w:t>
            </w:r>
            <w:r w:rsidR="00F8561E">
              <w:t>wahrheitsgetreu</w:t>
            </w:r>
            <w:r w:rsidR="00F8561E" w:rsidRPr="0064786C">
              <w:t xml:space="preserve"> </w:t>
            </w:r>
            <w:r w:rsidRPr="0064786C">
              <w:t>sind</w:t>
            </w:r>
            <w:r w:rsidR="005C29A2">
              <w:t xml:space="preserve"> und ich </w:t>
            </w:r>
            <w:r w:rsidR="0064786C">
              <w:t>d</w:t>
            </w:r>
            <w:r w:rsidR="00805054">
              <w:t>en Leitfaden Rechtsmittel verstehe und akzeptiere.</w:t>
            </w:r>
            <w:r w:rsidR="007A6226">
              <w:t xml:space="preserve"> </w:t>
            </w:r>
          </w:p>
          <w:p w14:paraId="03EA1FAC" w14:textId="77777777" w:rsidR="007A6226" w:rsidRPr="007A6226" w:rsidRDefault="007A6226" w:rsidP="005C29A2">
            <w:pPr>
              <w:spacing w:line="240" w:lineRule="auto"/>
            </w:pPr>
          </w:p>
        </w:tc>
      </w:tr>
      <w:tr w:rsidR="00C3445E" w:rsidRPr="00303C4C" w14:paraId="007E8BE5" w14:textId="77777777" w:rsidTr="005C29A2">
        <w:trPr>
          <w:trHeight w:val="1077"/>
        </w:trPr>
        <w:tc>
          <w:tcPr>
            <w:tcW w:w="5216" w:type="dxa"/>
          </w:tcPr>
          <w:p w14:paraId="3A5B609A" w14:textId="77777777" w:rsidR="008C1C89" w:rsidRPr="005C29A2" w:rsidRDefault="00C3445E" w:rsidP="005C29A2">
            <w:pPr>
              <w:spacing w:line="240" w:lineRule="auto"/>
            </w:pPr>
            <w:r w:rsidRPr="00F56459">
              <w:lastRenderedPageBreak/>
              <w:t>Ort, Datum:</w:t>
            </w:r>
          </w:p>
          <w:p w14:paraId="5E95BEB9" w14:textId="77777777" w:rsidR="008C1C89" w:rsidRPr="005C29A2" w:rsidRDefault="008C1C89" w:rsidP="005C29A2">
            <w:pPr>
              <w:spacing w:line="240" w:lineRule="auto"/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9A2"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="00B74EDF">
              <w:t xml:space="preserve">, </w:t>
            </w:r>
            <w:sdt>
              <w:sdtPr>
                <w:id w:val="-555624439"/>
                <w:placeholder>
                  <w:docPart w:val="09725F054EC54E8EB8F6737DFE0326E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74EDF" w:rsidRPr="00FB1D88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14:paraId="31C2A3B0" w14:textId="77777777" w:rsidR="00C3445E" w:rsidRPr="005C29A2" w:rsidRDefault="00C3445E" w:rsidP="005C29A2">
            <w:pPr>
              <w:spacing w:line="240" w:lineRule="auto"/>
            </w:pPr>
          </w:p>
        </w:tc>
        <w:tc>
          <w:tcPr>
            <w:tcW w:w="4558" w:type="dxa"/>
          </w:tcPr>
          <w:p w14:paraId="130E60AC" w14:textId="77777777" w:rsidR="00C3445E" w:rsidRDefault="00C3445E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56459">
              <w:t>Unterschrift</w:t>
            </w:r>
            <w:r w:rsidR="00805054">
              <w:t xml:space="preserve"> </w:t>
            </w:r>
          </w:p>
          <w:p w14:paraId="299F4FC6" w14:textId="77777777" w:rsidR="005C29A2" w:rsidRPr="00F56459" w:rsidRDefault="005C29A2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5FC415A0" w14:textId="77777777" w:rsidR="00C3445E" w:rsidRPr="00303C4C" w:rsidRDefault="00C3445E" w:rsidP="005C29A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11C991D5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B6765B" w:rsidRPr="00C3445E" w14:paraId="10D365FA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7CEC5059" w14:textId="77777777" w:rsidR="00B6765B" w:rsidRPr="00E546A7" w:rsidRDefault="00B6765B" w:rsidP="00B6765B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bookmarkEnd w:id="1"/>
            <w:r w:rsidRPr="00E546A7">
              <w:rPr>
                <w:rFonts w:ascii="Arial" w:eastAsia="Calibri" w:hAnsi="Arial" w:cs="Arial"/>
                <w:b/>
                <w:szCs w:val="18"/>
              </w:rPr>
              <w:t>Einreichung</w:t>
            </w:r>
          </w:p>
        </w:tc>
      </w:tr>
      <w:tr w:rsidR="00B6765B" w:rsidRPr="00C12D29" w14:paraId="69F6EE75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18FBD874" w14:textId="44E8786C" w:rsidR="00B6765B" w:rsidRDefault="00B6765B" w:rsidP="00DF2E75">
            <w:pPr>
              <w:spacing w:before="40" w:after="40" w:line="240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kern w:val="2"/>
                <w:szCs w:val="18"/>
              </w:rPr>
              <w:t>Der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unterschriebene Antrag 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kann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per Mail an </w:t>
            </w:r>
            <w:hyperlink r:id="rId8" w:history="1">
              <w:r w:rsidR="00EF7D20" w:rsidRPr="0040314D">
                <w:rPr>
                  <w:rStyle w:val="Hyperlink"/>
                  <w:rFonts w:ascii="Arial" w:hAnsi="Arial" w:cs="Arial"/>
                  <w:kern w:val="2"/>
                  <w:szCs w:val="18"/>
                </w:rPr>
                <w:t>immo@saq.ch</w:t>
              </w:r>
            </w:hyperlink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ein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ger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>eich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t werden oder per Post</w:t>
            </w:r>
            <w:r w:rsidRPr="00E546A7">
              <w:rPr>
                <w:rFonts w:ascii="Arial" w:eastAsia="Calibri" w:hAnsi="Arial" w:cs="Arial"/>
                <w:szCs w:val="18"/>
              </w:rPr>
              <w:t xml:space="preserve"> an:</w:t>
            </w:r>
          </w:p>
          <w:p w14:paraId="10AB8933" w14:textId="77777777" w:rsidR="00B6765B" w:rsidRPr="00E546A7" w:rsidRDefault="00B6765B" w:rsidP="00DF2E75">
            <w:pPr>
              <w:spacing w:before="40" w:after="40" w:line="240" w:lineRule="auto"/>
              <w:rPr>
                <w:rFonts w:ascii="Arial" w:eastAsia="Calibri" w:hAnsi="Arial" w:cs="Arial"/>
                <w:szCs w:val="18"/>
              </w:rPr>
            </w:pPr>
          </w:p>
          <w:p w14:paraId="01398FA4" w14:textId="77777777" w:rsidR="00342DAF" w:rsidRDefault="00342DAF" w:rsidP="00342DAF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18482467" w14:textId="77777777" w:rsidR="00342DAF" w:rsidRDefault="00342DAF" w:rsidP="00342DAF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22A94223" w14:textId="77777777" w:rsidR="00342DAF" w:rsidRDefault="00342DAF" w:rsidP="00342DAF">
            <w:pPr>
              <w:spacing w:before="40" w:after="40" w:line="240" w:lineRule="auto"/>
              <w:rPr>
                <w:szCs w:val="18"/>
              </w:rPr>
            </w:pPr>
            <w:r>
              <w:rPr>
                <w:szCs w:val="18"/>
              </w:rPr>
              <w:t>CH-3027 Bern</w:t>
            </w:r>
          </w:p>
          <w:p w14:paraId="7800ACCC" w14:textId="77777777" w:rsidR="00B6765B" w:rsidRDefault="00B6765B" w:rsidP="00DF2E75">
            <w:pPr>
              <w:spacing w:before="40" w:after="40" w:line="240" w:lineRule="auto"/>
              <w:rPr>
                <w:szCs w:val="18"/>
              </w:rPr>
            </w:pPr>
          </w:p>
          <w:p w14:paraId="4CF1F390" w14:textId="77777777" w:rsidR="00B6765B" w:rsidRDefault="00B6765B" w:rsidP="00DF2E75">
            <w:pPr>
              <w:spacing w:before="40" w:after="40" w:line="240" w:lineRule="auto"/>
            </w:pPr>
            <w:r>
              <w:t>Sie erhalten die Rechnung von CHF 400.- mit dem Bestätigungsschreiben</w:t>
            </w:r>
            <w:r w:rsidR="00F8561E">
              <w:t xml:space="preserve"> nach Eingang dieses Antrages.</w:t>
            </w:r>
          </w:p>
          <w:p w14:paraId="7919B30D" w14:textId="5AA0C8CD" w:rsidR="00B6765B" w:rsidRPr="006F1ECA" w:rsidRDefault="00B6765B" w:rsidP="00DF2E75">
            <w:pPr>
              <w:spacing w:before="40" w:after="40" w:line="240" w:lineRule="auto"/>
            </w:pPr>
            <w:r w:rsidRPr="00E546A7">
              <w:rPr>
                <w:rFonts w:cstheme="minorHAnsi"/>
                <w:szCs w:val="18"/>
              </w:rPr>
              <w:t xml:space="preserve">Den Leitfaden Rechtsmittel finden Sie auf unserer </w:t>
            </w:r>
            <w:hyperlink r:id="rId9" w:history="1">
              <w:r w:rsidRPr="00EF7D20">
                <w:rPr>
                  <w:rStyle w:val="Hyperlink"/>
                  <w:rFonts w:cstheme="minorHAnsi"/>
                  <w:szCs w:val="18"/>
                </w:rPr>
                <w:t>Webseite</w:t>
              </w:r>
            </w:hyperlink>
            <w:r w:rsidR="00EF7D20">
              <w:rPr>
                <w:rFonts w:cstheme="minorHAnsi"/>
                <w:szCs w:val="18"/>
              </w:rPr>
              <w:t>.</w:t>
            </w:r>
          </w:p>
        </w:tc>
      </w:tr>
      <w:bookmarkEnd w:id="5"/>
    </w:tbl>
    <w:p w14:paraId="4126FEB5" w14:textId="77777777" w:rsidR="006A7589" w:rsidRPr="00C3445E" w:rsidRDefault="006A7589" w:rsidP="008C1C89">
      <w:pPr>
        <w:spacing w:after="200" w:line="276" w:lineRule="auto"/>
      </w:pPr>
    </w:p>
    <w:sectPr w:rsidR="006A7589" w:rsidRPr="00C3445E" w:rsidSect="008F349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A2145" w14:textId="77777777" w:rsidR="006630F5" w:rsidRDefault="006630F5" w:rsidP="00F91D37">
      <w:pPr>
        <w:spacing w:line="240" w:lineRule="auto"/>
      </w:pPr>
      <w:r>
        <w:separator/>
      </w:r>
    </w:p>
  </w:endnote>
  <w:endnote w:type="continuationSeparator" w:id="0">
    <w:p w14:paraId="0A43B3C2" w14:textId="77777777" w:rsidR="006630F5" w:rsidRDefault="006630F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354DE" w14:textId="62EC279B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EF7D20">
      <w:rPr>
        <w:noProof/>
        <w:lang w:val="de-CH"/>
      </w:rPr>
      <w:t>Antrag Rekurs D V01 240301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0C3F4" w14:textId="76E760BB" w:rsidR="008B2E9A" w:rsidRPr="00251FD3" w:rsidRDefault="008B2E9A" w:rsidP="008B2E9A">
    <w:pPr>
      <w:pStyle w:val="Fuzeile"/>
      <w:rPr>
        <w:b/>
      </w:rPr>
    </w:pPr>
    <w:r w:rsidRPr="00251FD3">
      <w:rPr>
        <w:b/>
      </w:rPr>
      <w:t>Personnel Certification</w:t>
    </w:r>
  </w:p>
  <w:p w14:paraId="563A18A5" w14:textId="77777777" w:rsidR="008B2E9A" w:rsidRPr="00251FD3" w:rsidRDefault="008B2E9A" w:rsidP="008B2E9A">
    <w:pPr>
      <w:pStyle w:val="Fuzeile"/>
    </w:pPr>
    <w:r w:rsidRPr="00251FD3">
      <w:t>SAQ Swiss Association for Quality</w:t>
    </w:r>
    <w:r>
      <w:tab/>
    </w:r>
    <w:r w:rsidRPr="00251FD3">
      <w:t>T +41 (0)31 330 99 00</w:t>
    </w:r>
  </w:p>
  <w:p w14:paraId="0DD043D7" w14:textId="5B673679" w:rsidR="008B2E9A" w:rsidRPr="00CE5F8E" w:rsidRDefault="008B2E9A" w:rsidP="008B2E9A">
    <w:pPr>
      <w:pStyle w:val="Fuzeile"/>
      <w:rPr>
        <w:lang w:val="fr-CH"/>
      </w:rPr>
    </w:pPr>
    <w:r w:rsidRPr="00CE5F8E">
      <w:rPr>
        <w:lang w:val="fr-CH"/>
      </w:rPr>
      <w:t>Ramuzstrasse 15</w:t>
    </w:r>
    <w:r w:rsidRPr="00CE5F8E">
      <w:rPr>
        <w:lang w:val="fr-CH"/>
      </w:rPr>
      <w:tab/>
    </w:r>
    <w:r w:rsidR="0030662F">
      <w:rPr>
        <w:lang w:val="fr-CH"/>
      </w:rPr>
      <w:t>immo</w:t>
    </w:r>
    <w:r w:rsidRPr="00CE5F8E">
      <w:rPr>
        <w:lang w:val="fr-CH"/>
      </w:rPr>
      <w:t>@saq.ch</w:t>
    </w:r>
  </w:p>
  <w:p w14:paraId="243F7DE7" w14:textId="0B0D5E68" w:rsidR="00A37C00" w:rsidRPr="008B2E9A" w:rsidRDefault="008B2E9A" w:rsidP="008B2E9A">
    <w:pPr>
      <w:pStyle w:val="Fuzeile"/>
      <w:rPr>
        <w:lang w:val="fr-CH"/>
      </w:rPr>
    </w:pPr>
    <w:r w:rsidRPr="00CE5F8E">
      <w:rPr>
        <w:lang w:val="fr-CH"/>
      </w:rPr>
      <w:t>CH-3027 Bern</w:t>
    </w:r>
    <w:r w:rsidRPr="00CE5F8E">
      <w:rPr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3C06B" w14:textId="77777777" w:rsidR="006630F5" w:rsidRDefault="006630F5" w:rsidP="00F91D37">
      <w:pPr>
        <w:spacing w:line="240" w:lineRule="auto"/>
      </w:pPr>
      <w:r>
        <w:separator/>
      </w:r>
    </w:p>
  </w:footnote>
  <w:footnote w:type="continuationSeparator" w:id="0">
    <w:p w14:paraId="56F6EC9D" w14:textId="77777777" w:rsidR="006630F5" w:rsidRDefault="006630F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04EF5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2FF5089A" wp14:editId="6657CEE4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463EC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51A8DD97" wp14:editId="5649BEC0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04277">
    <w:abstractNumId w:val="9"/>
  </w:num>
  <w:num w:numId="2" w16cid:durableId="839657776">
    <w:abstractNumId w:val="7"/>
  </w:num>
  <w:num w:numId="3" w16cid:durableId="173349799">
    <w:abstractNumId w:val="6"/>
  </w:num>
  <w:num w:numId="4" w16cid:durableId="1199002216">
    <w:abstractNumId w:val="5"/>
  </w:num>
  <w:num w:numId="5" w16cid:durableId="757097274">
    <w:abstractNumId w:val="4"/>
  </w:num>
  <w:num w:numId="6" w16cid:durableId="14112244">
    <w:abstractNumId w:val="8"/>
  </w:num>
  <w:num w:numId="7" w16cid:durableId="416564588">
    <w:abstractNumId w:val="3"/>
  </w:num>
  <w:num w:numId="8" w16cid:durableId="430053236">
    <w:abstractNumId w:val="2"/>
  </w:num>
  <w:num w:numId="9" w16cid:durableId="422797055">
    <w:abstractNumId w:val="1"/>
  </w:num>
  <w:num w:numId="10" w16cid:durableId="137917661">
    <w:abstractNumId w:val="0"/>
  </w:num>
  <w:num w:numId="11" w16cid:durableId="91436555">
    <w:abstractNumId w:val="28"/>
  </w:num>
  <w:num w:numId="12" w16cid:durableId="1047412129">
    <w:abstractNumId w:val="20"/>
  </w:num>
  <w:num w:numId="13" w16cid:durableId="1218782186">
    <w:abstractNumId w:val="15"/>
  </w:num>
  <w:num w:numId="14" w16cid:durableId="2021274352">
    <w:abstractNumId w:val="32"/>
  </w:num>
  <w:num w:numId="15" w16cid:durableId="209851129">
    <w:abstractNumId w:val="30"/>
  </w:num>
  <w:num w:numId="16" w16cid:durableId="1262445267">
    <w:abstractNumId w:val="11"/>
  </w:num>
  <w:num w:numId="17" w16cid:durableId="2023586863">
    <w:abstractNumId w:val="16"/>
  </w:num>
  <w:num w:numId="18" w16cid:durableId="8575448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1317531">
    <w:abstractNumId w:val="27"/>
  </w:num>
  <w:num w:numId="20" w16cid:durableId="1886990375">
    <w:abstractNumId w:val="14"/>
  </w:num>
  <w:num w:numId="21" w16cid:durableId="1514876071">
    <w:abstractNumId w:val="24"/>
  </w:num>
  <w:num w:numId="22" w16cid:durableId="1566211858">
    <w:abstractNumId w:val="23"/>
  </w:num>
  <w:num w:numId="23" w16cid:durableId="1017463453">
    <w:abstractNumId w:val="12"/>
  </w:num>
  <w:num w:numId="24" w16cid:durableId="2074548350">
    <w:abstractNumId w:val="18"/>
  </w:num>
  <w:num w:numId="25" w16cid:durableId="1667244204">
    <w:abstractNumId w:val="26"/>
  </w:num>
  <w:num w:numId="26" w16cid:durableId="262035008">
    <w:abstractNumId w:val="17"/>
  </w:num>
  <w:num w:numId="27" w16cid:durableId="83577697">
    <w:abstractNumId w:val="29"/>
  </w:num>
  <w:num w:numId="28" w16cid:durableId="695934462">
    <w:abstractNumId w:val="25"/>
  </w:num>
  <w:num w:numId="29" w16cid:durableId="1868980456">
    <w:abstractNumId w:val="22"/>
  </w:num>
  <w:num w:numId="30" w16cid:durableId="800267673">
    <w:abstractNumId w:val="13"/>
  </w:num>
  <w:num w:numId="31" w16cid:durableId="1915313672">
    <w:abstractNumId w:val="19"/>
  </w:num>
  <w:num w:numId="32" w16cid:durableId="1140997176">
    <w:abstractNumId w:val="31"/>
  </w:num>
  <w:num w:numId="33" w16cid:durableId="483426099">
    <w:abstractNumId w:val="21"/>
  </w:num>
  <w:num w:numId="34" w16cid:durableId="2337823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04SalDhPEi7KMwHMhMa40sfHXj7O1p7euQGTe+YFkYtzAD2Bkl/ExZn3AfSwtK/YpDwBp3E90K9j4rIsU0h98w==" w:salt="ZIz5IGe9nJW5kh/uwfRvW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7D25"/>
    <w:rsid w:val="0001010F"/>
    <w:rsid w:val="000266B7"/>
    <w:rsid w:val="000409C8"/>
    <w:rsid w:val="00041700"/>
    <w:rsid w:val="00063BC2"/>
    <w:rsid w:val="000701F1"/>
    <w:rsid w:val="00096E8E"/>
    <w:rsid w:val="0009710D"/>
    <w:rsid w:val="000B595D"/>
    <w:rsid w:val="000C0398"/>
    <w:rsid w:val="000C49C1"/>
    <w:rsid w:val="000D1743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74148"/>
    <w:rsid w:val="001A77E3"/>
    <w:rsid w:val="001B092E"/>
    <w:rsid w:val="001D07B9"/>
    <w:rsid w:val="001F4A7E"/>
    <w:rsid w:val="001F4B8C"/>
    <w:rsid w:val="0023205B"/>
    <w:rsid w:val="00234F8B"/>
    <w:rsid w:val="00251FD3"/>
    <w:rsid w:val="0025644A"/>
    <w:rsid w:val="002633DA"/>
    <w:rsid w:val="00267F71"/>
    <w:rsid w:val="00290E37"/>
    <w:rsid w:val="002D2E96"/>
    <w:rsid w:val="002D38AE"/>
    <w:rsid w:val="002E3A91"/>
    <w:rsid w:val="002F06AA"/>
    <w:rsid w:val="0030662F"/>
    <w:rsid w:val="0032330D"/>
    <w:rsid w:val="00333A1B"/>
    <w:rsid w:val="00342DAF"/>
    <w:rsid w:val="003514EE"/>
    <w:rsid w:val="00360B4C"/>
    <w:rsid w:val="00361487"/>
    <w:rsid w:val="00364EE3"/>
    <w:rsid w:val="00375834"/>
    <w:rsid w:val="003945B2"/>
    <w:rsid w:val="003C78AC"/>
    <w:rsid w:val="003D0FAA"/>
    <w:rsid w:val="003F1A56"/>
    <w:rsid w:val="0041686B"/>
    <w:rsid w:val="00423503"/>
    <w:rsid w:val="004812EF"/>
    <w:rsid w:val="00486DBB"/>
    <w:rsid w:val="0049249C"/>
    <w:rsid w:val="00494FD7"/>
    <w:rsid w:val="004A039B"/>
    <w:rsid w:val="004B0FDB"/>
    <w:rsid w:val="004C3880"/>
    <w:rsid w:val="004D0F2F"/>
    <w:rsid w:val="004D179F"/>
    <w:rsid w:val="004E2DE2"/>
    <w:rsid w:val="00500294"/>
    <w:rsid w:val="0051583C"/>
    <w:rsid w:val="00526C93"/>
    <w:rsid w:val="00535EA2"/>
    <w:rsid w:val="00537410"/>
    <w:rsid w:val="005412F3"/>
    <w:rsid w:val="005603D3"/>
    <w:rsid w:val="00580FC9"/>
    <w:rsid w:val="00586DE1"/>
    <w:rsid w:val="00591832"/>
    <w:rsid w:val="00592841"/>
    <w:rsid w:val="005A4D36"/>
    <w:rsid w:val="005B150D"/>
    <w:rsid w:val="005B4DEC"/>
    <w:rsid w:val="005C29A2"/>
    <w:rsid w:val="005C6148"/>
    <w:rsid w:val="005D2EB3"/>
    <w:rsid w:val="005F0BF7"/>
    <w:rsid w:val="006044D5"/>
    <w:rsid w:val="00622FDC"/>
    <w:rsid w:val="00625020"/>
    <w:rsid w:val="00642F26"/>
    <w:rsid w:val="0064786C"/>
    <w:rsid w:val="0065274C"/>
    <w:rsid w:val="0065676A"/>
    <w:rsid w:val="006630F5"/>
    <w:rsid w:val="00686D14"/>
    <w:rsid w:val="00687ED7"/>
    <w:rsid w:val="00692821"/>
    <w:rsid w:val="006A7589"/>
    <w:rsid w:val="006D2FC9"/>
    <w:rsid w:val="006E0F4E"/>
    <w:rsid w:val="006F0345"/>
    <w:rsid w:val="006F0469"/>
    <w:rsid w:val="006F66B4"/>
    <w:rsid w:val="00705076"/>
    <w:rsid w:val="00711147"/>
    <w:rsid w:val="007277E3"/>
    <w:rsid w:val="00731A17"/>
    <w:rsid w:val="00734458"/>
    <w:rsid w:val="007419CF"/>
    <w:rsid w:val="0074487E"/>
    <w:rsid w:val="00774E70"/>
    <w:rsid w:val="00796CEE"/>
    <w:rsid w:val="007A6226"/>
    <w:rsid w:val="007C0B2A"/>
    <w:rsid w:val="007E0460"/>
    <w:rsid w:val="007E0C32"/>
    <w:rsid w:val="007E11F6"/>
    <w:rsid w:val="007E5FE9"/>
    <w:rsid w:val="007F6D79"/>
    <w:rsid w:val="00805054"/>
    <w:rsid w:val="00807602"/>
    <w:rsid w:val="008274AA"/>
    <w:rsid w:val="00841B44"/>
    <w:rsid w:val="00870017"/>
    <w:rsid w:val="00874EA0"/>
    <w:rsid w:val="00883CC4"/>
    <w:rsid w:val="008B2E9A"/>
    <w:rsid w:val="008C1C89"/>
    <w:rsid w:val="008F349E"/>
    <w:rsid w:val="00923205"/>
    <w:rsid w:val="0093619F"/>
    <w:rsid w:val="009427E5"/>
    <w:rsid w:val="009613D8"/>
    <w:rsid w:val="00995CBA"/>
    <w:rsid w:val="0099678C"/>
    <w:rsid w:val="009A77D9"/>
    <w:rsid w:val="009B0C96"/>
    <w:rsid w:val="009C222B"/>
    <w:rsid w:val="009C67A8"/>
    <w:rsid w:val="009D201B"/>
    <w:rsid w:val="009D4EE6"/>
    <w:rsid w:val="009D5D9C"/>
    <w:rsid w:val="009E2171"/>
    <w:rsid w:val="009F1867"/>
    <w:rsid w:val="00A3124D"/>
    <w:rsid w:val="00A37C00"/>
    <w:rsid w:val="00A50024"/>
    <w:rsid w:val="00A57815"/>
    <w:rsid w:val="00A578BE"/>
    <w:rsid w:val="00A62F82"/>
    <w:rsid w:val="00A710D0"/>
    <w:rsid w:val="00A7133D"/>
    <w:rsid w:val="00AC2D5B"/>
    <w:rsid w:val="00AC79C8"/>
    <w:rsid w:val="00AD36B2"/>
    <w:rsid w:val="00AF47AE"/>
    <w:rsid w:val="00AF7CA8"/>
    <w:rsid w:val="00B208A0"/>
    <w:rsid w:val="00B32ABB"/>
    <w:rsid w:val="00B41FD3"/>
    <w:rsid w:val="00B6765B"/>
    <w:rsid w:val="00B70D03"/>
    <w:rsid w:val="00B74EDF"/>
    <w:rsid w:val="00B803E7"/>
    <w:rsid w:val="00B80AD2"/>
    <w:rsid w:val="00BA0043"/>
    <w:rsid w:val="00BA4DDE"/>
    <w:rsid w:val="00BB1E7F"/>
    <w:rsid w:val="00BC655F"/>
    <w:rsid w:val="00BF0A95"/>
    <w:rsid w:val="00BF7052"/>
    <w:rsid w:val="00C05FAB"/>
    <w:rsid w:val="00C12D29"/>
    <w:rsid w:val="00C20F1C"/>
    <w:rsid w:val="00C22EFA"/>
    <w:rsid w:val="00C3445E"/>
    <w:rsid w:val="00C51D2F"/>
    <w:rsid w:val="00C54B5D"/>
    <w:rsid w:val="00C5523A"/>
    <w:rsid w:val="00C65600"/>
    <w:rsid w:val="00CA1CD2"/>
    <w:rsid w:val="00CA348A"/>
    <w:rsid w:val="00CB2CE6"/>
    <w:rsid w:val="00CB57AA"/>
    <w:rsid w:val="00CF1B37"/>
    <w:rsid w:val="00D12C4B"/>
    <w:rsid w:val="00D61996"/>
    <w:rsid w:val="00D9415C"/>
    <w:rsid w:val="00DA213D"/>
    <w:rsid w:val="00DB7675"/>
    <w:rsid w:val="00DF3647"/>
    <w:rsid w:val="00E25DCD"/>
    <w:rsid w:val="00E269E1"/>
    <w:rsid w:val="00E40A01"/>
    <w:rsid w:val="00E45F13"/>
    <w:rsid w:val="00E510BC"/>
    <w:rsid w:val="00E61256"/>
    <w:rsid w:val="00E73CB2"/>
    <w:rsid w:val="00E839BA"/>
    <w:rsid w:val="00EA59B8"/>
    <w:rsid w:val="00EC2DF9"/>
    <w:rsid w:val="00EE6E36"/>
    <w:rsid w:val="00EF7D20"/>
    <w:rsid w:val="00F016BC"/>
    <w:rsid w:val="00F0660B"/>
    <w:rsid w:val="00F123AE"/>
    <w:rsid w:val="00F12D4A"/>
    <w:rsid w:val="00F40D69"/>
    <w:rsid w:val="00F56459"/>
    <w:rsid w:val="00F73331"/>
    <w:rsid w:val="00F75EE9"/>
    <w:rsid w:val="00F77C09"/>
    <w:rsid w:val="00F8561E"/>
    <w:rsid w:val="00F91D37"/>
    <w:rsid w:val="00FD1518"/>
    <w:rsid w:val="00FD37C2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A122AAB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2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o@saq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q.ch/de/personenzertifizierung/corporate-business/zertifizierte-immobilienvermarktende-saq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509204680DB47CD89B07CFFD9377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863CB-4365-4470-9982-05290C140DB7}"/>
      </w:docPartPr>
      <w:docPartBody>
        <w:p w:rsidR="00471EEE" w:rsidRDefault="00471EEE" w:rsidP="00471EEE">
          <w:pPr>
            <w:pStyle w:val="C509204680DB47CD89B07CFFD937734D1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13F6F63FC0BA41409AECECED3E077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E162D-F717-47FF-B64E-2A48A8B49C05}"/>
      </w:docPartPr>
      <w:docPartBody>
        <w:p w:rsidR="00471EEE" w:rsidRDefault="00471EEE" w:rsidP="00471EEE">
          <w:pPr>
            <w:pStyle w:val="13F6F63FC0BA41409AECECED3E0775D01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BA4219C05ACA4E0E9F4F784F97F02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30B78-5B3D-4BC7-8C83-4AFED15A5AC7}"/>
      </w:docPartPr>
      <w:docPartBody>
        <w:p w:rsidR="00471EEE" w:rsidRDefault="00471EEE" w:rsidP="00471EEE">
          <w:pPr>
            <w:pStyle w:val="BA4219C05ACA4E0E9F4F784F97F02F991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03A5E6FAE31643C49537B869EC2A6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F3E64-D206-4E6D-AAF6-DE9F29D90DCA}"/>
      </w:docPartPr>
      <w:docPartBody>
        <w:p w:rsidR="00471EEE" w:rsidRDefault="00471EEE" w:rsidP="00471EEE">
          <w:pPr>
            <w:pStyle w:val="03A5E6FAE31643C49537B869EC2A6EE31"/>
          </w:pPr>
          <w:r w:rsidRPr="00FB1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1BD58C4E88C4569B41107065DE7F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C1BF6-38EF-46BC-9E9B-5550532F0608}"/>
      </w:docPartPr>
      <w:docPartBody>
        <w:p w:rsidR="00471EEE" w:rsidRDefault="00471EEE" w:rsidP="00471EEE">
          <w:pPr>
            <w:pStyle w:val="C1BD58C4E88C4569B41107065DE7FBDB1"/>
          </w:pPr>
          <w:r w:rsidRPr="00FB1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370A672EC5B414FA71848EF89AF2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FA67C-DA5B-45ED-AE12-BCA6E1EC6457}"/>
      </w:docPartPr>
      <w:docPartBody>
        <w:p w:rsidR="00471EEE" w:rsidRDefault="00471EEE" w:rsidP="00471EEE">
          <w:pPr>
            <w:pStyle w:val="A370A672EC5B414FA71848EF89AF29631"/>
          </w:pPr>
          <w:r w:rsidRPr="00FB1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5C7B434A05E4F678DBB8E3B9A958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B2138-2DF0-444F-8CD5-44EFC29829BA}"/>
      </w:docPartPr>
      <w:docPartBody>
        <w:p w:rsidR="00471EEE" w:rsidRDefault="00471EEE" w:rsidP="00471EEE">
          <w:pPr>
            <w:pStyle w:val="C5C7B434A05E4F678DBB8E3B9A95813E1"/>
          </w:pPr>
          <w:r w:rsidRPr="00FB1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FBAED01A92B449B8B4BF4151B885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9C80A-117B-492E-8663-D1843CC806AB}"/>
      </w:docPartPr>
      <w:docPartBody>
        <w:p w:rsidR="00471EEE" w:rsidRDefault="00471EEE" w:rsidP="00471EEE">
          <w:pPr>
            <w:pStyle w:val="8FBAED01A92B449B8B4BF4151B8858371"/>
          </w:pPr>
          <w:r w:rsidRPr="006C29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25F054EC54E8EB8F6737DFE032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27C51-B124-46EE-9041-2F4C112EF91D}"/>
      </w:docPartPr>
      <w:docPartBody>
        <w:p w:rsidR="00471EEE" w:rsidRDefault="00471EEE" w:rsidP="00471EEE">
          <w:pPr>
            <w:pStyle w:val="09725F054EC54E8EB8F6737DFE0326EC1"/>
          </w:pPr>
          <w:r w:rsidRPr="00FB1D8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3F2B57"/>
    <w:rsid w:val="00471EEE"/>
    <w:rsid w:val="005024E4"/>
    <w:rsid w:val="005344B3"/>
    <w:rsid w:val="00572F16"/>
    <w:rsid w:val="00A42223"/>
    <w:rsid w:val="00B53EEF"/>
    <w:rsid w:val="00D33704"/>
    <w:rsid w:val="00D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1EEE"/>
    <w:rPr>
      <w:color w:val="808080"/>
    </w:rPr>
  </w:style>
  <w:style w:type="paragraph" w:customStyle="1" w:styleId="C509204680DB47CD89B07CFFD937734D1">
    <w:name w:val="C509204680DB47CD89B07CFFD937734D1"/>
    <w:rsid w:val="00471EE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3F6F63FC0BA41409AECECED3E0775D01">
    <w:name w:val="13F6F63FC0BA41409AECECED3E0775D01"/>
    <w:rsid w:val="00471EE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A4219C05ACA4E0E9F4F784F97F02F991">
    <w:name w:val="BA4219C05ACA4E0E9F4F784F97F02F991"/>
    <w:rsid w:val="00471EE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3A5E6FAE31643C49537B869EC2A6EE31">
    <w:name w:val="03A5E6FAE31643C49537B869EC2A6EE31"/>
    <w:rsid w:val="00471EE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1BD58C4E88C4569B41107065DE7FBDB1">
    <w:name w:val="C1BD58C4E88C4569B41107065DE7FBDB1"/>
    <w:rsid w:val="00471EE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370A672EC5B414FA71848EF89AF29631">
    <w:name w:val="A370A672EC5B414FA71848EF89AF29631"/>
    <w:rsid w:val="00471EE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5C7B434A05E4F678DBB8E3B9A95813E1">
    <w:name w:val="C5C7B434A05E4F678DBB8E3B9A95813E1"/>
    <w:rsid w:val="00471EE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FBAED01A92B449B8B4BF4151B8858371">
    <w:name w:val="8FBAED01A92B449B8B4BF4151B8858371"/>
    <w:rsid w:val="00471EE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9725F054EC54E8EB8F6737DFE0326EC1">
    <w:name w:val="09725F054EC54E8EB8F6737DFE0326EC1"/>
    <w:rsid w:val="00471EEE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3D9E-66FE-4964-B18D-51FEA6B5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Zertifizierung Immobilienvermarktende SAQ</dc:title>
  <dc:creator>SAQ Swiss Association for Quality</dc:creator>
  <cp:lastModifiedBy>Rina Pitari</cp:lastModifiedBy>
  <cp:revision>2</cp:revision>
  <cp:lastPrinted>2018-04-16T07:21:00Z</cp:lastPrinted>
  <dcterms:created xsi:type="dcterms:W3CDTF">2024-04-02T15:13:00Z</dcterms:created>
  <dcterms:modified xsi:type="dcterms:W3CDTF">2024-04-02T15:13:00Z</dcterms:modified>
</cp:coreProperties>
</file>